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F827" w14:textId="77777777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3294DA31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13836478" w14:textId="77777777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5209C008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32B1FAD4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 w:rsidRPr="00212C53">
              <w:rPr>
                <w:rFonts w:cstheme="minorHAnsi"/>
                <w:szCs w:val="18"/>
              </w:rPr>
              <w:t>PatientIn</w:t>
            </w:r>
            <w:proofErr w:type="spellEnd"/>
          </w:p>
        </w:tc>
        <w:tc>
          <w:tcPr>
            <w:tcW w:w="3526" w:type="pct"/>
          </w:tcPr>
          <w:p w14:paraId="70F0696F" w14:textId="77777777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0FBAED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5B18E4B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650B63AC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1253735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6FB437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226185B7" w14:textId="77777777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6186DEDF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67D348A" w14:textId="77777777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2C555ABD" w14:textId="77777777" w:rsidR="00DF4135" w:rsidRPr="004E0FA3" w:rsidRDefault="00935834" w:rsidP="00935834">
            <w:pPr>
              <w:tabs>
                <w:tab w:val="left" w:pos="1185"/>
                <w:tab w:val="left" w:pos="2177"/>
              </w:tabs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ab/>
            </w:r>
            <w:r w:rsidR="00CF6FAC" w:rsidRPr="004E0FA3">
              <w:rPr>
                <w:rFonts w:cstheme="minorHAnsi"/>
                <w:szCs w:val="18"/>
              </w:rPr>
              <w:t>Geschlecht</w:t>
            </w:r>
            <w:r>
              <w:rPr>
                <w:rFonts w:cstheme="minorHAnsi"/>
                <w:szCs w:val="18"/>
              </w:rPr>
              <w:tab/>
            </w:r>
          </w:p>
        </w:tc>
      </w:tr>
      <w:tr w:rsidR="00B80320" w:rsidRPr="00212C53" w14:paraId="0FA1251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0E210587" w14:textId="77777777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3DDD0D4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6AE8385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3419AA0B" w14:textId="77777777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79D400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03DFF78F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F84E86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63E92FE9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8AF67CF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28CA5E" w14:textId="77777777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31E8527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75E1157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3C2E30DD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3155EC2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570139AA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650E1AE1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0C762F54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692A07B2" w14:textId="77777777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33253B" w14:paraId="6C200BD1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2D026011" w14:textId="77777777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4F2C28A4" w14:textId="77777777" w:rsidR="00212C53" w:rsidRPr="0033253B" w:rsidRDefault="00B21E08" w:rsidP="00A74433">
            <w:pPr>
              <w:spacing w:line="233" w:lineRule="auto"/>
              <w:rPr>
                <w:rFonts w:cstheme="minorHAnsi"/>
                <w:szCs w:val="18"/>
                <w:lang w:val="fr-CH"/>
              </w:rPr>
            </w:pPr>
            <w:proofErr w:type="spellStart"/>
            <w:r w:rsidRPr="0033253B">
              <w:rPr>
                <w:rFonts w:cstheme="minorHAnsi"/>
                <w:szCs w:val="18"/>
                <w:lang w:val="fr-CH"/>
              </w:rPr>
              <w:t>Marie-Luise</w:t>
            </w:r>
            <w:proofErr w:type="spellEnd"/>
            <w:r w:rsidRPr="0033253B">
              <w:rPr>
                <w:rFonts w:cstheme="minorHAnsi"/>
                <w:szCs w:val="18"/>
                <w:lang w:val="fr-CH"/>
              </w:rPr>
              <w:t xml:space="preserve"> Fontana, </w:t>
            </w:r>
            <w:proofErr w:type="spellStart"/>
            <w:r w:rsidRPr="0033253B">
              <w:rPr>
                <w:rFonts w:cstheme="minorHAnsi"/>
                <w:szCs w:val="18"/>
                <w:lang w:val="fr-CH"/>
              </w:rPr>
              <w:t>M.Sc</w:t>
            </w:r>
            <w:proofErr w:type="spellEnd"/>
            <w:r w:rsidRPr="0033253B">
              <w:rPr>
                <w:rFonts w:cstheme="minorHAnsi"/>
                <w:szCs w:val="18"/>
                <w:lang w:val="fr-CH"/>
              </w:rPr>
              <w:t>.</w:t>
            </w:r>
            <w:r w:rsidR="00B50783" w:rsidRPr="0033253B">
              <w:rPr>
                <w:rFonts w:cstheme="minorHAnsi"/>
                <w:szCs w:val="18"/>
                <w:lang w:val="fr-CH"/>
              </w:rPr>
              <w:br/>
            </w:r>
          </w:p>
        </w:tc>
      </w:tr>
      <w:tr w:rsidR="00E733A2" w:rsidRPr="00212C53" w14:paraId="0FDE2B31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247254E0" w14:textId="77777777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12EEA45" w14:textId="77777777" w:rsidR="00E733A2" w:rsidRPr="00212C53" w:rsidRDefault="00B21E08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B21E08">
              <w:rPr>
                <w:rFonts w:cstheme="minorHAnsi"/>
                <w:szCs w:val="18"/>
              </w:rPr>
              <w:t>G397432</w:t>
            </w:r>
          </w:p>
        </w:tc>
      </w:tr>
      <w:tr w:rsidR="00212C53" w:rsidRPr="00212C53" w14:paraId="1C016A4C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592BAD46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7BA3324A" w14:textId="77777777" w:rsidR="00B50783" w:rsidRDefault="00B5078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Praxis für Psychoonkologie und Psychotherapie</w:t>
            </w:r>
          </w:p>
          <w:p w14:paraId="3ECD353F" w14:textId="77777777" w:rsidR="00212C53" w:rsidRDefault="00B21E08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Gutenbergstrasse 10</w:t>
            </w:r>
          </w:p>
          <w:p w14:paraId="61808F2C" w14:textId="77777777" w:rsidR="00B21E08" w:rsidRPr="00212C53" w:rsidRDefault="00B21E08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3011 Bern</w:t>
            </w:r>
          </w:p>
        </w:tc>
      </w:tr>
      <w:tr w:rsidR="00212C53" w:rsidRPr="00212C53" w14:paraId="2F03BC89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7D579AE1" w14:textId="77777777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24DDAF90" w14:textId="071D80EF" w:rsidR="00212C53" w:rsidRDefault="0033253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>x</w:t>
            </w:r>
            <w:r w:rsidR="00B80320"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67A4EAAC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3CCBADA3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6CD1284B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3D648DD7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55A2422D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87B1A9A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CD1A6B7" w14:textId="77777777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1F5A9AD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205105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55B86E18" w14:textId="77777777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F647AFE" w14:textId="0BE01C52" w:rsidR="00212C53" w:rsidRPr="00212C53" w:rsidRDefault="0033253B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>x</w:t>
            </w:r>
            <w:r w:rsidR="00212C53"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CCF27CE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236F941" w14:textId="77777777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1C2EB85F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47510916" w14:textId="77777777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0AD67A6B" w14:textId="77777777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1232426" w14:textId="7777777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6CBB2BE2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4763E3F0" w14:textId="7777777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E2C3658" w14:textId="77777777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12DA4BC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F15A72D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38F6254" w14:textId="77777777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0EBC19A5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75C170BD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61307C5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C1F3F0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E6CFA83" w14:textId="77777777" w:rsidTr="00F57268">
        <w:trPr>
          <w:trHeight w:val="791"/>
        </w:trPr>
        <w:tc>
          <w:tcPr>
            <w:tcW w:w="736" w:type="pct"/>
          </w:tcPr>
          <w:p w14:paraId="190EFF45" w14:textId="77777777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6F63B03D" w14:textId="77777777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5D3523A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67063E5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52F39F1E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7593073E" w14:textId="77777777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489BB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215B481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72C25DA" w14:textId="77777777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23B501E0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4AF6973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5BAB9AA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77191E4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6F82B45C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71140C71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292E47B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48851B2A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44E2F0D" w14:textId="77777777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466FC27D" w14:textId="77777777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2D65817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56FE75C" w14:textId="77777777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210B8ABE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FE459F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5B4B946E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4CC1A161" w14:textId="77777777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3B58DE0E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949424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7D8A1587" w14:textId="77777777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3568C684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5203E8EB" w14:textId="77777777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07E0" w14:textId="77777777" w:rsidR="00C218B3" w:rsidRDefault="00C218B3" w:rsidP="00AA53BF">
      <w:r>
        <w:separator/>
      </w:r>
    </w:p>
  </w:endnote>
  <w:endnote w:type="continuationSeparator" w:id="0">
    <w:p w14:paraId="697E814F" w14:textId="77777777" w:rsidR="00C218B3" w:rsidRDefault="00C218B3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3F7C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51C142D4" wp14:editId="7E2DA357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8FF0A6" w14:textId="77777777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33253B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142D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" filled="f" stroked="f" strokeweight=".5pt">
              <v:textbox inset="0,0,0,9mm">
                <w:txbxContent>
                  <w:p w14:paraId="528FF0A6" w14:textId="77777777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33253B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1653" w14:textId="77777777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E3B0" w14:textId="77777777" w:rsidR="00C218B3" w:rsidRDefault="00C218B3" w:rsidP="00AA53BF">
      <w:r>
        <w:separator/>
      </w:r>
    </w:p>
  </w:footnote>
  <w:footnote w:type="continuationSeparator" w:id="0">
    <w:p w14:paraId="08B73DED" w14:textId="77777777" w:rsidR="00C218B3" w:rsidRDefault="00C218B3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E3AB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73BB661D" wp14:editId="77494AA3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7564B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70B62581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B661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" filled="f" stroked="f" strokeweight=".5pt">
              <v:textbox inset="0,0,0,0">
                <w:txbxContent>
                  <w:p w14:paraId="09F7564B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70B62581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519F" w14:textId="77777777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37E04920" wp14:editId="326228AB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7ABEEC01" wp14:editId="0970D1EF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8328322" wp14:editId="54DD89DD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51FECD4F" wp14:editId="37172A5D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0EC10363" wp14:editId="1DAB9906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B1A4D86" wp14:editId="1B1CFF6C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427FA1BC" wp14:editId="356C786C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D5499E2" wp14:editId="51A033FD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7BD23D" w14:textId="77777777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499E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" filled="f" stroked="f" strokeweight=".5pt">
              <v:textbox inset="0,0,0,0">
                <w:txbxContent>
                  <w:p w14:paraId="3C7BD23D" w14:textId="77777777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514795">
    <w:abstractNumId w:val="9"/>
  </w:num>
  <w:num w:numId="2" w16cid:durableId="641613722">
    <w:abstractNumId w:val="7"/>
  </w:num>
  <w:num w:numId="3" w16cid:durableId="1210143734">
    <w:abstractNumId w:val="6"/>
  </w:num>
  <w:num w:numId="4" w16cid:durableId="1303849686">
    <w:abstractNumId w:val="5"/>
  </w:num>
  <w:num w:numId="5" w16cid:durableId="755977083">
    <w:abstractNumId w:val="4"/>
  </w:num>
  <w:num w:numId="6" w16cid:durableId="2006473611">
    <w:abstractNumId w:val="8"/>
  </w:num>
  <w:num w:numId="7" w16cid:durableId="1314603851">
    <w:abstractNumId w:val="3"/>
  </w:num>
  <w:num w:numId="8" w16cid:durableId="295061839">
    <w:abstractNumId w:val="2"/>
  </w:num>
  <w:num w:numId="9" w16cid:durableId="1873691569">
    <w:abstractNumId w:val="1"/>
  </w:num>
  <w:num w:numId="10" w16cid:durableId="1633633773">
    <w:abstractNumId w:val="0"/>
  </w:num>
  <w:num w:numId="11" w16cid:durableId="1038508792">
    <w:abstractNumId w:val="16"/>
  </w:num>
  <w:num w:numId="12" w16cid:durableId="593830158">
    <w:abstractNumId w:val="14"/>
  </w:num>
  <w:num w:numId="13" w16cid:durableId="1925676938">
    <w:abstractNumId w:val="12"/>
  </w:num>
  <w:num w:numId="14" w16cid:durableId="1113788993">
    <w:abstractNumId w:val="18"/>
  </w:num>
  <w:num w:numId="15" w16cid:durableId="1823159595">
    <w:abstractNumId w:val="17"/>
  </w:num>
  <w:num w:numId="16" w16cid:durableId="1830780218">
    <w:abstractNumId w:val="10"/>
  </w:num>
  <w:num w:numId="17" w16cid:durableId="112405150">
    <w:abstractNumId w:val="13"/>
  </w:num>
  <w:num w:numId="18" w16cid:durableId="1169173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0058392">
    <w:abstractNumId w:val="15"/>
  </w:num>
  <w:num w:numId="20" w16cid:durableId="9324729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0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3B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06D2D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253B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35834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21E08"/>
    <w:rsid w:val="00B32ABB"/>
    <w:rsid w:val="00B41FD3"/>
    <w:rsid w:val="00B5078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8B3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719E5FE"/>
  <w15:docId w15:val="{070814B8-22BE-0C4A-8983-469FF5BB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-luisefontana/Documents/Vorlagen/Anordnung%20Psychotherapie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2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Anordnung Psychotherapie.dotx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cp:lastPrinted>2022-06-20T17:50:00Z</cp:lastPrinted>
  <dcterms:created xsi:type="dcterms:W3CDTF">2022-11-16T09:50:00Z</dcterms:created>
  <dcterms:modified xsi:type="dcterms:W3CDTF">2022-11-16T09:50:00Z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